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3"/>
        <w:gridCol w:w="3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ile dałeś Mi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 przekonani,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ile dałeś mi,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2024-04-19T19:52:52Z</dcterms:modified>
</cp:coreProperties>
</file>