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5"/>
        <w:gridCol w:w="5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powiedziawszy Jezus odszedł z ― uczniami Jego na drugą stronę ― potoku ― Cedron, gdzie był ogród, do którego wszedł On i ―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powiedziawszy Jezus wyszedł z uczniami Jego na drugą stronę potoku Cedron gdzie był ogród do którego wszedł On i 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 wraz ze swoimi uczniami wyszedł na drugą stronę potoku Kidron,* gdzie był ogród, do którego wszedł On i Jego uczniowie.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powiedziawszy Jezus wyszedł z uczniami jego poza zimowy strumień Cedron, gdzie był ogród, do którego wszedł on i uczniowie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powiedziawszy Jezus wyszedł z uczniami Jego na drugą stronę potoku Cedron gdzie był ogród do którego wszedł On i 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 wraz ze swoimi uczniami udał się na drugą stronę potoku Cedron. Był tam ogród, do którego wszedł On i 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powiedziawszy, Jezus wyszedł ze swoimi uczniami za potok Cedron, gdzie był ogród, do którego wszedł on i 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 Jezus wyszedł z uczniami swoimi przez potok Cedron, gdzie był ogród, do którego on wszedł i 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wyrzekszy Jezus, wyszedł z uczniami swymi za potok Cedron, kędy był ogród, do którego on wszedł i 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powiedziawszy, Jezus wyszedł z uczniami swymi za potok Cedron. Był tam ogród, do którego wszedł On i 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powiedziawszy, wyszedł Jezus z uczniami swoimi za potok Cedron, gdzie był ogród, do którego wszedł z uczniami swoimi.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powiedział, wyszedł ze swoimi uczniami za potok Cedron, gdzie był ogród, do którego wszedł z 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 udał się z uczniami za potok Cedron, do znajdującego się tam ogrodu. I wszedł do niego On i 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Jezus udał się ze swoimi uczniami na drugą stronę potoku Cedron, gdzie był ogród. Wszedł do niego On sam i Jego uczniowie.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tej modlitwie Jezus udał się z uczniami za miasto, do ogrodu po drugiej stronie potoku Cedron.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 wyszedł z uczniami na drugi brzeg potoku Cedron, gdzie był ogród. I wszedł do niego z 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Сказавши це, Ісус вийшов зі своїми учнями на другий бік потоку Кедрону, де був сад, до якого ввійшов разом зі своїми учнями.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właśnie rzekłszy Iesus wyszedł razem z uczniami swymi na przeciwległy kraniec burzliwego potoku, tego Wywiercony i stąd Posępny i Ponury, tam gdzie był ogród, do którego wszedł on i uczniowie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 Jezus oddalił się ze swoimi uczniami poza wezbrany potok Cedronu, gdzie był ogród, do którego przybył on oraz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powiedział to wszystko, poszedł wraz ze swymi talmidim na drugą stronę potoku, który zimą płynie przez Dolinę Kidronu, na miejsce, gdzie rósł gaj drzew. I wraz ze swymi talmidim wszedł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to, Jezus udał się ze swymi uczniami na drugą stronę potoku zimowego Kidron, na miejsce, gdzie był ogród, i wszedł tam on oraz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udał się z uczniami do ogrodu, znajdującego się za potokiem Cedron.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15:23&lt;/x&gt;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2024-04-26T15:03:42Z</dcterms:modified>
</cp:coreProperties>
</file>