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2"/>
        <w:gridCol w:w="4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― Jezus ― Piotrowi: Wrzuć ― miecz do ― pochwy; ― kielicha, którego dał Mi ― Ojciec,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[miałbym]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Piotrowi włóż miecz twój do pochwy kielicha który dał Mi Ojciec nie wypiłbym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Piotrowi: Włóż ten miecz do pochwy. Kielich, który dał mi Ojciec – czy nie mam pić z niego?*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Wrzuć miecz do pochwy. Kielicha, który dał mi Ojciec, nie mam pić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Piotrowi włóż miecz twój do pochwy kielicha który dał Mi Ojciec nie wypiłbym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2024-04-24T11:39:31Z</dcterms:modified>
</cp:coreProperties>
</file>