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24"/>
        <w:gridCol w:w="50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Towarzyszył zaś ― Jezusowi Szymon Piotr i inny uczeń. ― Zaś uczeń ów był znany ― arcykapłanowi, i razem wszedł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Jezusem na ― dziedziniec ― arcykapłana,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Podążał za zaś Jezusem Szymon Piotr i inny uczeń zaś uczeń ten był znany arcykapłanowi i wszedł razem z Jezusem na dziedziniec arcykapłana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Szedł zaś za Jezusem Szymon Piotr* oraz inny uczeń.** Uczeń ten zaś był znany arcykapłanowi, stąd też wszedł z Jezusem na dziedziniec arcykapłana;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Towarzyszył zaś Jezusowi Szymon Piotr i inny uczeń. Zaś uczeń ów był znajomy arcykapłanowi, i razem wszedł z Jezusem na dziedziniec arcykapłana.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Podążał za zaś Jezusem Szymon Piotr i inny uczeń zaś uczeń ten był znany arcykapłanowi i wszedł razem z Jezusem na dziedziniec arcykapłana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26:58&lt;/x&gt;; &lt;x&gt;480 14:54&lt;/x&gt;; &lt;x&gt;490 22:54-55&lt;/x&gt;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inny uczeń, ἄλλος μαθητής, być może Jan, autor Ewangelii, por. &lt;x&gt;500 20:2&lt;/x&gt;;&lt;x&gt;500 21:24&lt;/x&gt;; jego znajomość z arcykapłanem może być powodem, dla którego, jak żaden z innych ewangelistów, opisuje krążenie Jezusa między Annaszem a Kajfaszem.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2024-04-25T08:28:21Z</dcterms:modified>
</cp:coreProperties>
</file>