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Spytaj ― słuchaczy, co powiedziałem im;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tych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Zapytaj tych, którzy słuchali, co im powiedziałem; oto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Spytaj słuchaczy, co powiedziałem im.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(tych)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Mnie pytasz? Zapytaj tych, którzy słuchali moich słów.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słyszeli to, co im mówiłem. Oto oni wiedzą, co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mię pytasz? Pytaj tych, którzy słuchali, com im mówił; cić to wiedzą, com ja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mię pytasz? Pytaj tych, którzy słuchali, com im mówił: oto ci wiedzą, com ja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słyszeli, co im mówiłem. Przecież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Pytaj tych, którzy słuchali, co im mówiłem; oto oni wiedzą, co Ja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słuchali, co mówiłem.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Mnie wypytujesz? Zapytaj tych, którzy Mnie słuchali, o czym ich uczyłem; oni wiedzą, co im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Zapytaj tych, co słuchali, o czym im mówiłem. Przecież oni wiedzą, co ja im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wypytujesz? Zapytaj tych, którzy mnie słuchali, oni wiedzą, co im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rzekł, jeden z służących uderzył Jezusa w twarz, mówiąc: - Tak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питаєте? Запитай тих, які слухали, що я говорив їм. Ось, вони й знають, що я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mnie wzywasz do uwyraźnienia się? Wezwij do uwyraźnienia się tych którzy usłyszeli co zagadałem im; oto ci właśnie od przeszłości znają które rzekłem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Spytaj tych, co słuchali, co im powiedziałem; ci oto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więc wypytujesz? Przepytaj tych, którzy słyszeli, co do nich mówiłem, przecież oni wiedzą, co mówiłem".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Pytaj tych, którzy słyszeli, co do nich mówiłem. Oto ci wiedzą, co ja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więc o to pytasz? Zapytaj tych, którzy Mnie słuchali. Oni wiedzą, co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2024-04-27T02:41:09Z</dcterms:modified>
</cp:coreProperties>
</file>