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67"/>
        <w:gridCol w:w="54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On powiedziawszy, jeden obok stojący ― podwładny zadał policzek ― Jezusowi powiedziawszy: Tak odpowiadasz ― arcykapłanowi?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On gdy powiedział jeden z podwładnych obok stojący dał policzek Jezusowi powiedziawszy tak odpowiadasz arcykapłanowi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Jego słowach jeden ze stojących tam podwładnych wymierzył Jezusowi policzek,* mówiąc: Tak odpowiadasz arcykapłanowi?**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on (gdy powiedział), jeden obok stojący (z) pachołków dał policzek Jezusowi powiedziawszy: Tak odpowiadasz arcykapłanowi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On gdy powiedział jeden (z) podwładnych obok stojący dał policzek Jezusowi powiedziawszy tak odpowiadasz arcykapłanowi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Jego słowach jeden ze stojących tam strażników wymierzył Jezusowi policzek, mówiąc przy tym: Tak odpowiadasz arcykapłanowi?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to powiedział, jeden ze sług, który tam stał, wymierzył policzek Jezusowi, mówiąc: Tak odpowiadasz najwyższemu kapłanowi?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to mówił, jeden z sług, który tam stał, wyciął policzek Jezusowi, mówiąc: I także (to) odpowiadasz najwyższemu kapłanowi?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wyrzekł, jeden z służebników stojący tam dał policzek Jezusowi, mówiąc: Tak odpowiedasz nawyższemu kapłanowi?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rzekł, jeden ze sług stojących obok spoliczkował Jezusa, mówiąc: Tak odpowiadasz arcykapłanowi?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to powiedział, jeden ze sług, który tam stał, wymierzył Jezusowi policzek, mówiąc: Tak odpowiadasz arcykapłanowi?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oznajmił, jeden ze stojących obok strażników spoliczkował Jezusa i powiedział: Tak odpowiadasz arcykapłanowi?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jeden ze stojących tam sług wymierzył Jezusowi policzek, mówiąc: „W taki sposób odpowiadasz najwyższemu kapłanowi?”.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On to rzekł, jeden ze stojących obok strażników wymierzył Jezusowi policzek i powiedział: „Tak arcykapłanowi odpowiadasz?”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tej odpowiedzi jeden ze stojących obok strażników uderzył Jezusa w twarz i krzyknął: - Tak odpowiadasz arcykapłanowi?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odrzekł: - Jeśli źle odpowiedziałem, udowodnij to! A jeśli dobrze - dlaczego Mnie bijesz?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Щойно він це сказав, як один з присутніх слуг ударив Ісуса в обличчя, промовивши: Оце ти так відповідаєш архиєреєві?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Wskutek te właśnie zaś jego rzekłszego, jeden obok-przeciw stojący z podwładnych dał uderzenie różdżką określonemu Iesusowi, rzekłszy: W ten właśnie sposób odróżniasz się w odpowiedzi prapoczątkowemu kapłanowi?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kiedy to rzekł, jeden ze sług, co stał obok, dał Jezusowi policzek i powiedział: Tak odpowiadasz arcykapłanowi?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 słowa jeden ze strażników tam stojących uderzył Jeszuę w twarz i powiedział: "Tak się rozmawia z kohenem hagadolem?"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rzekł, jeden z urzędników, stojących w pobliżu, wymierzył Jezusowi policzek i powiedział: ”Tak odpowiadasz naczelnemu kapłanowi?”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—Jak się odzywasz do najwyższego kapłana?!—zawołał stojący w pobliżu sługa i uderzył Jezusa w twarz.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5:39&lt;/x&gt;; &lt;x&gt;470 26:67&lt;/x&gt;; &lt;x&gt;500 19:3&lt;/x&gt;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23:2-5&lt;/x&gt;; &lt;x&gt;470 26:71-75&lt;/x&gt;; &lt;x&gt;480 14:69-72&lt;/x&gt;; &lt;x&gt;490 22:58-62&lt;/x&gt;; &lt;x&gt;470 27:1-2&lt;/x&gt;; &lt;x&gt;480 15:1-15&lt;/x&gt;; &lt;x&gt;490 23:1-5&lt;/x&gt;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2024-04-26T07:17:15Z</dcterms:modified>
</cp:coreProperties>
</file>