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5"/>
        <w:gridCol w:w="4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Szymon Piotr stojący i grzejący się. Powiedzieli więc mu: Czy i ty z ― uczniów Jego jesteś? Zaprzeczył ów i 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Szymon Piotr stojący i grzejący się powiedzieli więc mu czy i ty z uczniów Jego jesteś wyparł się ten i powiedział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stał zaś i grzał się.* Zapytali go zatem: Czy i ty nie jesteś (jednym) z Jego uczniów? On wyparł się i powiedział: Nie jestem.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Szymon Piotr stojący i grzejący się. Powiedzieli więc mu: Czy i ty z uczniów jego jesteś? Wyparł się ów i powiedział: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Szymon Piotr stojący i grzejący się powiedzieli więc mu czy i ty z uczniów Jego jesteś wyparł się ten i powiedział nie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2024-04-26T11:32:18Z</dcterms:modified>
</cp:coreProperties>
</file>