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91"/>
        <w:gridCol w:w="4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więc ― Piłat na zewnątrz do nich i mówi: Jakie oskarżenie przynosicie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przeciwko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człowiekowi temu?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Piłat do nich i powiedział jakie oskarżenie przenosicie przeciwko człowiekowi Temu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zatem wyszedł do nich na zewnątrz i zapytał: Jakie oskarżenie wnosicie przeciw temu człowiekowi?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więc Piłat na zewnątrz do nich i rzecze: Jakie oskarżenie przynosicie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[przeciw]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człowiekowi temu?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Piłat do nich i powiedział jakie oskarżenie przenosicie przeciwko człowiekowi Temu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Piłat wyszedł do nich i zapytał: Jaki zarzut stawiacie temu człowiekowi?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Piłat wyszedł do nich i zapytał: Jaką skargę wnosicie przeciwko temu człowiekowi?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wyszedł do nich Piłat, i rzekł: Jakąż skargę przynosicie przeciwko człowiekowi temu?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Piłat wyszedł do nich z ratusza i rzekł: Co za skargę przynosicie przeciw człowiekowi temu?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Piłat wyszedł do nich na zewnątrz i rzekł: Jaką skargę wnosicie przeciwko temu człowiekowi?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wyszedł do nich Piłat i rzekł: Jaką skargę wnosicie przeciwko temu człowiekowi?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więc wyszedł do nich na zewnątrz i zapytał: O co oskarżacie tego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Piłat wyszedł do nich i zapytał: „Jakie oskarżenie wnosicie przeciwko temu człowiekowi?”.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zatem wyszedł do nich na zewnątrz i powiedział: „Jakie oskarżenie wnosicie przeciwko temu Człowiekowi?”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Wobec tego Piłat wyszedł do nich i zapytał: - Jakie oskarżenie wnosicie przeciw temu człowiekowi?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- Gdyby On nie był przestępcą, nie wydalibyśmy Go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Вийшов Пилат до них надвір і каже: Яку скаргу маєте проти цього чоловіка?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więc ten Pilatos na zewnątrz istotnie do nich i mówi: Co za oskarżenie przynosicie w dół z określonego człowieka tego właśnie?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wyszedł do nich na zewnątrz i mówi: Jakie przynosicie oskarżenie przeciwko temu człowiekowi?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Piłat wyszedł do nich na zewnątrz i powiedział: "Jakie macie zarzuty przeciwko temu człowiekowi?".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Piłat wyszedł do nich na zewnątrz i rzekł: ”Jakie oskarżenia wnosicie przeciw temu człowiekowi?”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Piłat, rzymski gubernator, wyszedł więc do nich i zapytał: —Jakie zarzuty stawiacie temu człowiekowi?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2024-04-26T17:54:16Z</dcterms:modified>
</cp:coreProperties>
</file>