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się wypełnić zapowiedź Jezusa, w której zaznaczył,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 Jezus,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wypełniły słowa Jezusowe, które rzekł oznajmując, jaką miał śmiercią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Jezusowa, którą powiedział, oznajmując, którą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w którym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wypowiedział,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Jezusa, w których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wypełnić się zapowiedź Jezusa, w której zaznaczył, jaką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spełnić się miała zapowiedź Jezusa, w której wskazał,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Jezusa, w jaki sposób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wszedł znowu do pretorium, zawołał do Jezusa i zapytał Go: -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сповнилося Ісусове слово, що його він сказав, зазначаючи,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ten odwzorowany wniosek tego Iesusa zostałby uczyniony pełnym który rzekł, oznaczając sygnałem od boga którą śmiercią przedtem miał planowo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powiedział wskazując,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powiedział Jeszua o tym,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które wyrzekł, 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Jezusa, dotycząca sposobu, w jaki 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2024-04-19T11:47:50Z</dcterms:modified>
</cp:coreProperties>
</file>