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2"/>
        <w:gridCol w:w="4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znów do ― pretorium ― i zawołał ― Jezusa i powiedział Mu: Ty jesteś ― Król ― Judejczyków?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do pretorium znów Piłat i zawołał Jezusa i powiedział Mu Ty jesteś król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znów wszedł do pretorium, przywołał Jezusa i zapytał Go: Czy Ty jesteś królem* Żydów?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znów do pretorium Piłat i zawołał Jezusa i powiedział mu: Ty jesteś król Judejczyków?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do pretorium znów Piłat i zawołał Jezusa i powiedział Mu Ty jesteś król judejski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2:2&lt;/x&gt;; &lt;x&gt;500 1:49&lt;/x&gt;; &lt;x&gt;500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2024-04-25T10:00:24Z</dcterms:modified>
</cp:coreProperties>
</file>