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96"/>
        <w:gridCol w:w="44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zobaczywszy wszystko ― przychodzące do Niego, wyszedł i mówi im: Kogo szukacie?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wiedząc wszystkie te przychodzące na Niego wyszedłszy powiedział im kogo szukacie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natomiast, świadom* wszystkiego, co miało Go spotkać, wyszedł i zapytał ich: Kogo szukacie?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więc, wiedząc wszystko przychodzące na niego, wyszedł 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Kogo szukacie?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wiedząc wszystkie (te) przychodzące na Niego wyszedłszy powiedział im kogo szukacie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natomiast, świadom wszystkiego, co miało Go spotkać, wyszedł do nich i zapytał: Kogo szukacie?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Jezus, wiedząc o wszystkim, co miało na niego przyjść, wyszedł 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naprzeciw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zapytał: Kogo szukacie?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Jezus wiedząc wszystko, co nań przyjść miało, wyszedłszy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Kogo szukacie?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Jezus, wiedząc wszytko, co nań przyść miało, wyszedł i rzekł im: Kogo szukacie?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wiedząc o wszystkim, co miało na Niego przyjść, wyszedł naprzeciw i rzekł do nich: Kogo szukacie?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zaś, wiedząc wszystko, co nań przyjść miało, wyszedł i zapytał 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Kogo szukacie?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wiedząc o wszystkim, co miało Go spotkać, wyszedł im naprzeciw i zapytał: Kogo szukacie?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Jezus wiedział o wszystkim, co Go spotka, wyszedł im naprzeciw i zapytał: „Kogo szukacie?”.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Jezus, choć był świadomy wszystkiego, co go czeka, wyszedł im naprzeciw i zapytał: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„Kogo szukacie?”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tedy wiedząc wszytko, co miało przyść nań, wyszedszy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Kogo szukacie?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wiedząc o wszystkim, co miało Go spotkać, wyszedł i pyta ich: - Kogo szukacie?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Ісус, знаючи все, що його очікує, вийшов і каже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Кого шукаєте?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Iesus więc, od przedtem znając wszystkie te obecnie przychodzące wrogo na niego, wyszedł i powiada im: Kogo szukacie?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wiedząc wszystko, co na niego przychodzi, wyszedł i im mówi: Kogo szukacie?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Jeszua, który wiedział o wszystkim, co ma się z Nim stać, wyszedł do przodu i zapytał ich: "Kogo chcecie?".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wiedząc o wszystkim, co go czeka, wyszedł i powiedział do nich: ”Kogo szukacie?”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wiedząc, co Go czeka, wyszedł im na spotkanie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6:64&lt;/x&gt;; &lt;x&gt;500 13:1&lt;/x&gt;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2024-04-19T16:27:17Z</dcterms:modified>
</cp:coreProperties>
</file>