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08"/>
        <w:gridCol w:w="2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kazał odprowadzić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wziął Jezusa i ubiczował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wziął Jezusa i ubiczował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Piłat wziął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zabrał Jezusa i poddał chłoście.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Piłat kazał odprowadzić Jezusa i wychłostać.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kazał zabrać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Пилат увяв Ісуса та й звелів бичувати.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Pilatos Iesusa i ubiczował.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Jezusa i wybiczował.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Jeszuę i kazał Go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go 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więc wyprowadzić Jezusa i ubiczować.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2024-04-26T22:55:29Z</dcterms:modified>
</cp:coreProperties>
</file>