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3"/>
        <w:gridCol w:w="2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wziął ― Piłat ― Jezusa i ubiczował.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wziął Jezusa i ubiczował.*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wziął Piłat Jezusa i wybatożył.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więc wziął Piłat Jezusa i ubiczował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2024-04-24T14:00:29Z</dcterms:modified>
</cp:coreProperties>
</file>