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usiadł na krześle sędziowskim,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Piłat usłyszawszy te słowa, wywiódł Jezusa na dwór i siadł na stolicy, na miejscu, które zowią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te mowy, wywiódł przed ratusz Jezusa i siadł na stolicy sądowej na miejscu, które zową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zasiadł na trybunale,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tedy, usłyszawszy te słowa, wyprowadził Jezusa na zewnątrz i zasiadł na krześle sędziowskim, na miejscu, zwanym Kamienny Bruk,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wyprowadził Jezusa na zewnątrz i usiadł na trybunie,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słowa, polecił wyprowadzić Jezusa na zewnątrz i posadzić na ławie sędziowskiej, znajdującej się na miejscu zwanym Lithostrotos, a w języku hebrajskim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Piłat usłyszał te słowa, wyprowadził na zewnątrz Jezusa i zasiadł na trybunie w miejscu zwanym Lithostrotos, po hebrajsku Gabbata.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Piłat usłyszał, kazał wyprowadzić Jezusa, a sam zasiadł na krześle sędziowskim, ustawionym na dziedzińcu, zwanym po grecku "Litostrotos", po hebrajsku zaś "Gabbata".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usłyszawszy te słowa, wyprowadził Jezusa z pretorium i zasiadł na podwyższeniu na miejscu zwanym Lithostrotos, a po hebrajsku Gabbatha.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Зачувши це слово, Пилат вивів Ісуса надвір, сів на судейське місце, що зветься літостротон, - гебрайською мовою: гаввата.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Pilatos usłyszawszy z odwzorowanych wniosków tych właśnie, powiódł na zewnątrz określonego Iesusa i osiadł na wzniesionym wstępie do sfery właściwego miejsca powiadanego Wyścielone kamieniami, po hebrajsku zaś Gabbatha.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gdy usłyszał te słowa, wyprowadził Jezusa na zewnątrz i usiadł koło trybuny,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usłyszał, co mówią, wyprowadził Jeszuę na zewnątrz i usiadł na tronie sędziowskim w miejscu zwanym Brukiem (po aramejsku - Gabta).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Piłat, usłyszawszy te słowa, wyprowadził Jezusa na zewnątrz i zasiadł w fotelu sędziowskim na miejscu, które zwą Kamiennym Brukiem, po 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Piłat znowu wyprowadził Jezusa na zewnątrz, sam zaś usiadł na fotelu sędziowskim, w miejscu zwanym Kamienny Bruk (po hebrajsku: „Gabbata”).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2024-04-27T01:40:36Z</dcterms:modified>
</cp:coreProperties>
</file>