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54"/>
        <w:gridCol w:w="40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więc wydał Go im, aby został ukrzyżowany. Wzięli więc ― Jezusa,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więc wydał Go im aby zostałby ukrzyżowany wzięli zaś Jezusa i wyprowadzili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więc wydał Go im, aby został ukrzyżowany. Wzięli zatem Jezusa,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więc wydał go im, aby ukrzyżowany został. Wzięli więc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więc wydał Go im aby zostałby ukrzyżowany wzięli zaś Jezusa i wyprowadzili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wydał im Go na ukrzyżowanie. Wzięli więc Jezusa,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im go wydał, żeby go ukrzyżowano. Wzięli więc Jezusa i wyprowadzili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im go wydał, żeby był ukrzyżowany. I wzięli Jezusa i wywiedli.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Wtenczas tedy podał go im, żeby był ukrzyżowan. I wzięli Jezusa, i wywiedli.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więc wydał Go im, aby Go ukrzyżowano. Zabrali zatem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to wydał go im na śmierć krzyżową. Wzięli więc Jezusa i odprowadzili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im Go wydał na ukrzyżowanie.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Ukrzyżowanie Jezusa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Wzięli więc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Piłat wydał Go im na ukrzyżowanie. Oni zaś zabrali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Wówczas wydał Go im na ukrzyżowanie. Zabrali więc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Wówczas Piłat wydał im Jezusa na ukrzyżowanie. Zabrali więc Jezusa na miejsce kaźni.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(Piłat) wydał Go im na ukrzyżowanie.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тоді він видав його їм на розп'яття. Узяли Ісуса [й повели].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więc przekazał go im aby zostałby zaopatrzony w pal. Zabrali z sobą więc określonego Iesusa.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im go powierzył, aby został ukrzyżowany. Zatem wzięli Jezusa oraz odprowadzili.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Piłat wydał im Jeszuę, aby Go stracono na palu. Zabrali więc Jeszuę.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więc wydał im go, aby zawisł na palu. Wtedy pojęli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Piłat wydał im Jezusa, aby Go ukrzyżowali. I zabrali 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2024-04-26T04:19:15Z</dcterms:modified>
</cp:coreProperties>
</file>