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7"/>
        <w:gridCol w:w="2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Co napisałem,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 –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Co napisałem,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2024-04-26T11:56:36Z</dcterms:modified>
</cp:coreProperties>
</file>