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7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matkę i ― ucznia stojącego, którego kochał, mówi ― matce: Kobieto, oto ―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 matkę* i stojącego przy niej ucznia,** którego kochał, zwrócił się do matki: Kobieto, oto twój syn!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'Jezus więc zobaczywszy matkę i ucznia obok stojącego, którego miłował, mówi matce: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12:46&lt;/x&gt;; &lt;x&gt;500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13:23&lt;/x&gt;; &lt;x&gt;500 20:2&lt;/x&gt;; 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2024-04-25T18:00:45Z</dcterms:modified>
</cp:coreProperties>
</file>