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pory ten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ucznia: Oto twoja matka. I od tej godziny uczeń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on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uczniowi: Oto matka twoja. I od onej godziny wziął ją uczeń na swą pieczą.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Oto Matka twoja.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owej godziny wziął ją ów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„Oto twoja Matka”. I od tej godziny uczeń przyjął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twoja matka”.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 więc czasu uczeń wziął ją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uczeń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- Oto twoja matka. I od tej chwili wziął ją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звернувся до учня: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твоя мати.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відтоді взяв її учень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powiada temu uczniowi: Ujrzyj-oto ta wiadoma matka twoja. I od owej godziny wziął ten uczeń ją do wiadomych swoich własnych spraw i 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Oto twoja matka. I od tej godziny wziął ją ów uczeń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talmida: "To jest twoja matka". I odtąd talmid ów zabrał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”Oto twoja matka!” I od tej godziny wziął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ucznia: —To jest twoja matka! I od tego momentu uczeń wziął ją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2024-03-29T09:08:53Z</dcterms:modified>
</cp:coreProperties>
</file>