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5"/>
        <w:gridCol w:w="3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to, aby ― Pismo wypełniło się. Kość nie zostanie zmiażdzona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te aby Pismo zostałoby wypełnione kość nie zostanie złamana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stało się, aby wypełniło się Pismo: Kość jego nie będzie złamana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bowiem to, aby Pismo wypełniło się: Kość ni zostanie skruszona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te aby Pismo zostałoby wypełnione kość nie zostanie złamana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12:10&lt;/x&gt;; &lt;x&gt;500 19:34&lt;/x&gt;;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2024-04-23T07:30:07Z</dcterms:modified>
</cp:coreProperties>
</file>