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8"/>
        <w:gridCol w:w="3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znów inne Pismo mówi: Będą patrzeć 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inne Pismo mówi zobaczą w którego przebili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innym (miejscu) Pismo mówi: Będą patrzeć na (tego), którego przebili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drugie Pismo mówi: Będą patrzeć na (tego) którego przebodli.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inne Pismo mówi zobaczą w którego przebili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9:22&lt;/x&gt;;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2024-04-20T11:56:10Z</dcterms:modified>
</cp:coreProperties>
</file>