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7"/>
        <w:gridCol w:w="4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― ciało ― Jezusa i związali je płótnami z ― wonnościami, jaki zwyczaj jest ― Judejczykom 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 jak zwyczaj jest Judejczyków grzebać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w płótna, wraz z wonnościami, zgodnie z żydowskim zwyczajem grzebalnym.*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ciało Jezusa i związali je płótnami z wonnościami, jako zwyczaj jest Judejczykom grzebać.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tak, jak zwyczaj jest Judejczyków grzebać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2024-04-25T21:46:46Z</dcterms:modified>
</cp:coreProperties>
</file>