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8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― Jezus na zewnątrz, niosąc ― cierniowy wieniec i ― purpurową szatę. I mówi im: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Oto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Jezus na zewnątrz niosąc cierniowy wieniec i purpurowy płaszcz i mówi im oto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wyszedł na zewnątrz, mając na sobie wieniec z cierni i płaszcz z purpury. A (Piłat) powiedział im: Oto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Jezus na zewnątrz, niosąc cierniowy wieniec i purpurowy płaszcz. I mówi im: Oto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Jezus na zewnątrz niosąc cierniowy wieniec i purpurowy płaszcz i mówi im oto człowiek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2024-04-25T11:16:48Z</dcterms:modified>
</cp:coreProperties>
</file>