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Judejczycy: Czterdzieści i sześć lat budowano ― świątynię tę, i ty w trzy dni podniesiesz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więc: Czterdzieści sześć lat* budowano ten przybytek, a Ty w trzy dni go wzniesiesz?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Judejczycy: Czterdzieści i sześć lat budowany był przybytek ten, a ty w trzy dni podniesiesz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 to: Czterdzieści sześć lat budowano tę świątynię, a Ty wzniesiesz ją w trzy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Czterdzieści sześć lat budowano tę świątynię, a ty ją w trzy dni wzniesiesz?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Czterdzieści i sześć lat budowano ten kościół, a ty go we trzech dniach wystawisz?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Czterdzieści i sześć lat budowano ten kościół, a ty go we trzech dniach wystawisz?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 Żydzi: Czterdzieści sześć lat budowano tę świątynię, a Ty ją wzniesiesz w przeciągu trzech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Żydzi: Czterdzieści sześć lat budowano tę świątynię, a Ty w trzy dni chcesz ją odbudować?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powiedzieli: Czterdzieści sześć lat budowano tę świątynię, a Ty w trzy dni ją odbudujesz?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odrzekli: „Czterdzieści sześć lat budowano tę świątynię, a Ty chcesz ją wznieść w ciągu trzech dni?”.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powiedzieli: „Już czterdzieści sześć lat, jak zaczęto budować tę świątynię, a Ty w trzy dni ją postawisz?”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na to: - Budowa tej świątyni trwała czterdzieści sześć lat, a ty w ciągu trzech dni chcesz ją odbudować?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powiedzieli: - Czterdzieści sześć lat budowano tę świątynię, a Ty ją w trzy nie zbudujesz?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юдеї: Сорок шість років будувався цей храм, а ти за три дні збудуєш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Judajczycy: Czterdziestoma i sześcioma latami zostało zbudowane miejsce osiedlenia bóstwa to właśnie, i ty w trzech dniach wzbudzisz w górę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powiedzieli: Ta Świątynia była budowana czterdzieści sześć lat, a ty ją wzniesiesz w trzy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rzekli: "Czterdzieści sześć lat budowano tę Świątynię, a ty masz zamiar wznieść ją w trzy dni?".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powiedzieli: ”Tę świątynię budowano czterdzieści sześć lat, a ty ją wzniesiesz w trzy dni?”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takiego?!—wykrzyknęli. —Budowano ją czterdzieści sześć lat, a ty odbudujesz ją w trzy dni?!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Budowę świątyni zaczęto w 18 roku panowania Heroda Wielkiego, które rozpoczęło się w 19 r. p. Chr. Czterdzieści sześć lat przypada zatem na Paschę 27/28 roku (&lt;x&gt;500 2:20&lt;/x&gt;L.).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2024-05-01T15:52:16Z</dcterms:modified>
</cp:coreProperties>
</file>