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5"/>
        <w:gridCol w:w="3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― matka Jego ― sługom: To co ― mówiłby wam, uczyńcie.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matka Jego służącym że co kolwiek mówiłby wy uczyńcie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matka powiedziała posługującym: Zróbcie, cokolwiek wam powie!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matka jego sługom: To. co powie wam. uczyńcie.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matka Jego służącym że co- kolwiek mówiłby wy uczyńcie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2024-05-01T14:05:44Z</dcterms:modified>
</cp:coreProperties>
</file>