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skosztował ― starosta ― wodę winem co stała się, i nie wiedział skąd jest, ― zaś słudzy wiedzieli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zaczerpnęli ― wodę, woła ― oblubieńca ―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winem* – a nie wiedział, skąd jest, choć wiedzieli posługujący, którzy zaczerpnęli wody – starosta zawołał pana młodego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spróbował mistrz ceremonii* wody winem stałej się, i nie wiedział skąd jest, zaś słudzy wiedzieli, (ci) (którzy zaczerpnęli) wodę, woła pana młodego mistrz ceremonii*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2024-05-01T18:51:30Z</dcterms:modified>
</cp:coreProperties>
</file>