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0"/>
        <w:gridCol w:w="5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Kobieto, czemu płaczesz? Kogo szukasz? Owa myśląc, że ― ogrodnik jest, mówi Mu: Panie, jeśli Ty wyniosłeś Go, powiedz mi gdzie połozyłeś Go, a ja Go zabiorę.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kobieto dlaczego płaczesz kogo szukasz ona myśląc że ogrodnik jest mówi Mu Panie jeśli Ty przeniosłeś Go powiedz mi gdzie Go położyłeś a ja Go zabiorę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ją pyta: Kobieto! Dlaczego płaczesz?* Kogo szukasz? Ona, przekonana, że to jest ogrodnik, mówi Mu: Panie! Jeśli to ty Go przeniosłeś, powiedz mi, gdzie Go złożyłeś, a ja Go zabiorę.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Kobieto, dlaczego płaczesz? Kogo szukasz?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Ona uważając, że ogrodnik jest, mówi mu: Panie, jeśli ty wyniosłeś go, powiedz mi, gdzie położyłeś go, i ja go zabiorę.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kobieto dlaczego płaczesz kogo szukasz ona myśląc że ogrodnik jest mówi Mu Panie jeśli Ty przeniosłeś Go powiedz mi gdzie Go położyłeś a ja Go zabiorę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zwrócił się do niej: Kobieto! Dlaczego płaczesz? Kogo szukasz? Ona natomiast, w przekonaniu, że to ogrodnik, powiedziała: Panie! Jeśli to ty Go przeniosłeś, powiedz mi, gdzie Go złożyłeś, a ja Go zabiorę.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ją zapytał: Kobieto, czemu płaczesz? Kogo szukasz? A ona, sądząc, że to ogrodnik, odpowiedziała mu: Panie, jeśli ty go wziąłeś, powiedz mi, gdzie go położyłeś, a ja go zabiorę.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Niewiasto! czemu płaczesz? kogo szukasz?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ona mniemając, że był ogrodnik, rzekła mu: Panie! jeźliś go ty wziął, powiedz mi, gdzieś go położył, a ja go wezmę.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jej Jezus: Niewiasto, czemu płaczesz? Kogo szukasz? Ona mniemając, żeby był ogrodnik, rzekła mu: Panie, jeśliś go ty wziął, powiedz mi, gdzieś go położył, a ja go wezmę.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niej Jezus: Niewiasto, czemu płaczesz? Kogo szukasz? Ona zaś, sądząc, że to jest ogrodnik, powiedziała do Niego: Panie, jeśli ty Go przeniosłeś, powiedz mi, gdzie Go położyłeś, a ja Go zabiorę.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Niewiasto! Czemu płaczesz?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Kogo szukasz? Ona, mniemając, że to jest ogrodnik, rzekła mu: Panie! Jeśli ty go wziąłeś, powiedz mi, gdzie go położyłeś, a ja go wezmę.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zapytał ją: Kobieto, dlaczego płaczesz? Kogo szukasz? Ona sądząc, że to ogrodnik, powiedziała: Panie, jeśli ty Go przeniosłeś, powiedz mi, gdzie Go położyłeś, a ja Go zabiorę.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także ją zapytał: „Kobieto, dlaczego płaczesz? Kogo szukasz?”. Ona, sądząc, że to ogrodnik, powiedziała do Niego: „Panie, jeśli to ty Go przeniosłeś, powiedz mi, gdzie Go złożyłeś, a ja Go zabiorę”.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odezwał się do niej: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„Kobieto, dlaczego płaczesz? Kogo szukasz?”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Ponieważ wydawało się jej, że to jest ogrodnik, powiedziała Mu: „Panie, jeśli ty Go wyniosłeś, powiedz mi, gdzie Go złożyłeś, a ja Go wezmę”.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Niewiasto, czemu płaczesz? kogo szukasz?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Ona, mniemając, żeby ogrodnik był, mówi mu: Panie, jeśliś go ty wyniósł, powiedz mi, gdzieś go położył; a ja go wezmę.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sądząc, że to ogrodnik, mówi Mu: - Panie, jeśli to ty Go zabrałeś, powiedz mi, gdzieś Go położył, a ja Go wezmę.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їй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Жінко, чого плачеш? Кого шукаєш?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Вона, думаючи, що це садівник, каже йому: Пане, якщо ти його взяв, то скажи мені, де ти його поклав; я візьму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jej niewiadomy Iesus: Kobieto, (po) co płaczesz? Kogo szukasz? Owa wyobrażając sobie że wiadomy stróż ogrodu jest, powiada mu: Utwierdzający panie, jeżeli ty dźwignąłeś go, rzeknij mi gdzie położyłeś go, i ja go uniosę.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Niewiasto, dlaczego płaczesz? Kogo szukasz? Zaś ona uważając, że jest ogrodnikiem, mówi mu: Panie, jeśli ty go zabrałeś, powiedz mi gdzie go położyłeś, a ja go wezmę.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do niej: "Pani, czemu płaczesz? Kogo szukasz?". Sądząc, że to ogrodnik, rzekła do Niego: "Panie, jeśli to ty Go gdzieś wyniosłeś, powiedz mi tylko, gdzie Go położyłeś, a pójdę i sama Go wezmę".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 do niej: ”Niewiasto, dlaczego płaczesz? Kogo szukasz?” Ona mniemając, że to ogrodnik, rzekła do niego: ”Panie, jeżeli ty go wyniosłeś powiedz mi, gdzie go położyłeś, a ja go zabiorę”.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—Dlaczego płaczesz? Kogo szukasz?—zapytał Jezus. —Panie, jeśli to ty Go wyniosłeś, powiedz, gdzie Go położyłeś, a ja Go stamtąd wezmę—powiedziała Maria, myśląc, że to ogrodnik.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2024-04-26T05:59:53Z</dcterms:modified>
</cp:coreProperties>
</file>