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― Inni uczniowie: Zobaczyliśmy ― Pana. ― Zaś powiedział im: Jeśli nie zobaczę w ― rękach Jego ― śladu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― palec mój w ― miejsce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mą ― rękę w ― bok Jego, nie ―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 inni uczniowie: Widzieliśmy Pana.* A on im odpowiedział: Jeśli nie zobaczę na Jego rękach śladu gwoździ i nie włożę mojego palca w ślad po gwoździach, i nie włożę mojej ręki w Jego bok – nigdy nie uwierzę!**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 inni uczniowie: Ujrzeliśmy Pana. On zaś powiedział im: Jeśli nie zobaczę na rękach jego śladu gwoździ i włożę palec mój w ślad gwoździ i włożę moją rękę w bok jego, nie uwierzę.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przekazali mu zatem: Widzieliśmy Pana. On zaś odpowiedział: Jeśli na Jego rękach nie zobaczę śladów gwoździ i ich nie dotknę, i jeśli w Jego bok nie włożę mojej ręki — nie uwierzę!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inni uczniowie: Widzieliśmy Pana. Lecz on powiedział do nich: Jeśli nie zobaczę na jego rękach śladów gwoździ i nie włożę mego palca w ślady gwoździ, i nie włożę mojej ręki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drudzy uczniowie: Widzieliśmy Pana. Ale im on rzekł: Jeźli nie ujrzę w ręku jego znaków gwoździ, a nie włożę palca mego w znaki gwoździ, a nie włożę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 drudzy uczniowie: Widzieliśmy Pana. A on im rzekł: Jeśli nie ujźrzę w ręku jego przebicia goździ a nie włożę palca mego na miejsce goździ i nie włożę li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więc uczniowie mówili do niego: Widzieliśmy Pana! Ale on rzekł do nich: Jeżeli na rękach Jego nie zobaczę śladu gwoździ i nie włożę palca mego w miejsce gwoździ, i ręki mojej nie włożę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tedy inni uczniowie: Widzieliśmy Pana. On zaś im rzekł: Jeśli nie ujrzę na rękach jego znaku gwoździ i nie włożę palca mego w miejsce gwoździ, i nie włożę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więc uczniowie powiedzieli mu: Widzieliśmy Pana. On jednak powiedział: Jeśli nie zobaczę na Jego rękach śladu gwoździ i nie włożę palca w miejsce gwoździ, i nie włożę ręki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mówili więc do niego: „Zobaczyliśmy Pana”. On jednak odparł: „Nie uwierzę, jeśli nie ujrzę na Jego rękach śladów po gwoździach, nie włożę swego palca w miejsce gwoździ i nie umieszczę swojej ręki w Jego boku”.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zatem uczniowie powiedzieli mu: „Widzieliśmy Pana”. A on rzekł: „Jeżeli na Jego rękach nie zobaczę śladu po gwoździach, i jeżeli nie włożę swego palca w ślad po tych gwoździach, i jeżeli nie włożę swej dłoni w Jego bok, nie uwierzę”.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mówili mu: - Widzieliśmy Pana! On jednak oświadczył: - Nie uwierzę, dopóki nie zobaczę śladów po gwoździach na jego rękach i nie dotknę ich własnymi palcami, i dopóki nie dotknę własną ręką rany w jego boku.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więc inni uczniowie: - Ujrzeliśmy Pana. A on im powiedział: - Jeżeli nie zobaczę śladów gwoździ na Jego rękach i nie włożę palca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Казали йому інші учні: Ми бачили Господа. Він сказав їм: Поки не побачу на його руках ран від цвяхів і не вкладу мого пальця в рани від цвяхів, не вкладу своєї руки в його бік, - не повірю.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mu ci inni uczniowie: Ujrzeliśmy trwale wiadomego utwierdzającego pana. Ten zaś rzekł im: Jeżeliby nie ujrzałbym w rękach jego odbicie gwoździ, i nie rzuciłbym ten palec mój do tego odbicia gwoździ, i nie rzuciłbym moją tę rękę do tego boku jego, żadną metodą nie wtwierdziłbym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uczniowie mu mówili: Widzieliśmy Pana. Ale im powiedział: Jeśli nie ujrzę na jego rękach znaku gwoździ, nie włożę mego palca do odcisku gwoździ oraz nie włożę mojej ręki do jego boku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pozostali talmidim powiedzieli mu: "Widzieliśmy Pana", odparł: "Jeśli nie zobaczę śladów gwoździ w Jego rękach, nie włożę palca w miejsce, gdzie były gwoździe, i nie włożę ręki w Jego bok, to nie uwierzę w to".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drudzy uczniowie mówili do niego: ”Widzieliśmy Pana!” Ale on im rzekł: ”Jeśli nie zobaczę na jego rękach śladu gwoździ i nie włożę swego palca w ślad gwoździ, i nie włożę swej ręki w jego bok na pewno nie uwierzę”.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powiedzieli mu więc: —Słuchaj! Widzieliśmy Pana! —Co takiego?!—zawołał Tomasz. —Jeżeli nie zobaczę na Jego rękach śladów po gwoździach i nie włożę w nie palca, nie uwierzę! Jeśli nie włożę ręki w Jego przebity bok—nie uwierzę!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2024-04-17T10:08:43Z</dcterms:modified>
</cp:coreProperties>
</file>