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7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powiedział Mu: ― Pan mój i ―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odpowiedział: Mój Pan* i mój Bóg!**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Tomasz i rzekł mu: Pan mój i 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10:36&lt;/x&gt;; &lt;x&gt;520 10:12&lt;/x&gt;; &lt;x&gt;520 14:9&lt;/x&gt;; &lt;x&gt;530 12:3&lt;/x&gt;; &lt;x&gt;540 4:5&lt;/x&gt;; &lt;x&gt;570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5:18&lt;/x&gt;; &lt;x&gt;500 10:33&lt;/x&gt;; &lt;x&gt;520 9:5&lt;/x&gt;;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2024-04-25T07:22:22Z</dcterms:modified>
</cp:coreProperties>
</file>