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― sieć na ― ziemię, napełnioną rybami wielkimi, ―sto pięćdziesiąt trzy―,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[mimo]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licznych będących, nie została rozdarta ―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Szymon Piotr i wyciągnął na ląd sieć pełną dużych ryb, (których było) sto pięćdziesiąt trzy; a choć tak wiele ich było, nie porwała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sieć na ziemię, pełną ryb wielkich, stu pięćdziesięciu trzech. I tak wiele (choć było), nie rozdarła się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2024-04-26T12:43:32Z</dcterms:modified>
</cp:coreProperties>
</file>