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18"/>
        <w:gridCol w:w="4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― Jezus: Przyjdźcie, zjedzcie śniadanie. Nikt nie odważył się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uczniów wypytywać Go: Ty kto jesteś? Wiedzieli, że ― Pan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z uczniów wypytać się Go Ty kto jesteś wiedząc że Pan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 im: Chodźcie, zjedzcie śniadanie. A żaden z uczniów nie odważył się Go zapytać: Kim Ty jesteś? Wiedzieli, że to jest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Chodźcież, zjedzcie śniadanie.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Nikt zaś odważył się (z) uczniów wypytywać go: Ty kto jesteś?, wiedząc, że Pan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Jezus chodźcie zjedzcie obiad nikt zaś ośmielał się (z) uczniów wypytać się Go Ty kto jesteś wiedząc że Pan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2024-04-26T10:11:21Z</dcterms:modified>
</cp:coreProperties>
</file>