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275"/>
        <w:gridCol w:w="5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2024-04-25T05:41:57Z</dcterms:modified>
</cp:coreProperties>
</file>