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2"/>
        <w:gridCol w:w="3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zobaczywszy ― Piotr mówi ― Jezusowi: Panie, ten zaś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Piotr mówi Jezusowi Panie ten zaś co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widząc go, zwrócił się do Jezusa: Panie, a co z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więc zobaczywszy Piotr mówi Jezusowi: Panie, ten zaś co?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Piotr mówi Jezusowi Panie ten zaś co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2024-04-27T05:00:06Z</dcterms:modified>
</cp:coreProperties>
</file>