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Jeśli go chcę pozostawić aż przychodzę, co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A gdybym chciał, aby on pozostał,* aż przyjdę** – co ci do tego? Ty pójdź za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(on), chcę, (by) (pozostał) aż przychodzę, co (to)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2024-04-20T08:28:38Z</dcterms:modified>
</cp:coreProperties>
</file>