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liczne, które uczynił ― Jezus, które jeśli zostają napisane, po jedynczo, nawet nie sam, sądzę, ― świat dał miejsce ― pisanym zwojom.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 jedynczo nawet nie sam sądzę świat pomieścić które są pisane zwoje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też wielu innych rzeczy;* gdyby je spisać jedną po drugiej, myślę, że sam świat nie pomieściłby pisanych (o tym) zwojów.**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(Są) zaś i inne, liczne, które uczynił Jezus, które gdyby zapisane zostały po jednemu, nawet nie sam, tak sądzę. świat (pomieściłby) pisane zwoje.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i inne liczne jak wiele uczynił Jezus które jeśli byłoby napisane po- jedynczo nawet nie sam sądzę świat pomieścić które są pisane zwoje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Amen, Ἀμήν, dod. C 2 (V); brak: </w:t>
      </w:r>
      <w:r>
        <w:rPr>
          <w:rtl/>
        </w:rPr>
        <w:t>א</w:t>
      </w:r>
      <w:r>
        <w:rPr>
          <w:rtl w:val="0"/>
        </w:rPr>
        <w:t xml:space="preserve"> (IV); w s; &lt;x&gt;500 21:25&lt;/x&gt;L.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2024-04-20T16:34:02Z</dcterms:modified>
</cp:coreProperties>
</file>