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uczeń ów, którego kochał ― Jezus, ― Piotrowi: ― Pan jest. Szymon więc Piotr, usłyszawszy, że ― Pan jest, ― okrycie przepasał, był bowiem nagi, i rzucił się w ―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do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kochał,* powiedział do Piotra: To jest Pan! Gdy więc Szymon Piotr usłyszał, że to jest Pan, przepasał się narzutą – był bowiem nagi** – i rzucił się w morze;***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uczeń ów, którego miłował Jezus, Piotrowi: Pan jest. Szymon więc Piotr, usłyszawszy, że Pan jest, okrycie przepasał, był bowiem nagi, i rzucił się w 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(do)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ukochany uczeń Jezusa powiedział do Piotra: To Pan! A gdy Szymon Piotr usłyszał, że to Pan, przepasał się szatą — bo był rozebrany jak do pracy — i skoczył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 uczeń, którego Jezus miłował, powiedział do Piotra: To Pan. A Szymon Piotr, usłyszawszy, że to Pan, przepasał się koszulą (bo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on uczeń, którego miłował Jezus Piotrowi: Pan jest. Szymon tedy Piotr, usłyszawszy iż Pan jest, przepasał się koszulą, (albowiem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uczeń on, którego miłował Jezus, Piotrowi: Pan jest. Szymon Piotr usłyszawszy, iż Pan jest, przepasał się suknią (abowiem był nagi) i rzucił się na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Piotra ów uczeń, którego Jezus miłował: To jest Pan! Szymon Piotr, usłyszawszy, że to jest Pan, przywdział na siebie wierzchnią szatę – był bowiem prawie nagi – i rzucił się wpław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uczeń, którego miłował Jezus, rzekł Piotrowi: Pan jest. Szymon Piotr więc, usłyszawszy, że Pan jest, przepasał się szatą, był bowiem nagi, i rzucił się w morze;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miłował, powiedział do Piotra: To jest Pan. Gdy Szymon Piotr usłyszał, że to jest Pan, przepasał się szatą, był bowiem nagi,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uczeń, którego Jezus miłował, powiedział do Piotra: „To jest Pan”. Skoro tylko Szymon Piotr usłyszał, że to Pan, nałożył ubranie, bo był rozebrany, i rzucił się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ten uczeń, którego Jezus miłował, powiedział do Piotra: „To jest Pan”. Szymon Piotr, usłyszawszy, że to jest Pan, przepasał wierzchnią szatę, bo był goły, i skoczył do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ukochany uczeń Jezusa powiedział do Piotra: - To przecież Pan! Gdy Szymon Piotr usłyszał, że to Pan, narzucił koszulę, był bowiem rozebrany, i skoczył do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Piotra ten uczeń, którego Jezus miłował: - To jest Pan! A Szymon Piotr usłyszawszy, że to jest Pan, odział się, bo był rozebrany, i rzucił się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учень, якого любив Ісус, каже Петрові: Це ж Господь! Симон-Петро, почувши, що це Господь, накинув на себе одяг, бо був нагий, і кунувся в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uczeń ów, którego miłował Iesus, Petrosowi: Wiadomy utwierdzający pan jakościowo jest. Simon więc Petros usłyszawszy że utwierdzający pan jakościowo jest, dodatkowe nawierzchnie wdziano na wskroś przepasał sobie, był bowiem nagi, i rzucił siebie samego do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ten uczeń, którego Jezus miłował, mówi Piotrowi: Pan jest. Więc Szymon Piotr gdy usłyszał, że jest Pan, przepasał się narzutą (bo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Talmid, którego Jeszua kochał, powiedział do Kefy: "To Pan!" Słysząc, że to Pan, Szim'on Kefa narzucił płaszcz, bo rozebrał się do pracy, i rzucił się do jeziora,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ów uczeń, którego Jezus miłował, powiedział do Piotra: ”To jest Pan!” Kiedy więc Szymon Piotr usłyszał, że to Pan, opasał się wierzchnią szatą, gdyż był nagi,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Pan!—powiedział do Piotra uczeń, który był najbliższym przyjacielem Jezusa. Na te słowa Szymon Piotr natychmiast założył koszulę, był bowiem rozebrany, i rzucił się wpław do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20:2&lt;/x&gt;; &lt;x&gt;500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rozebrany do pracy; &lt;x&gt;500 21:7&lt;/x&gt;L.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2024-04-19T17:41:00Z</dcterms:modified>
</cp:coreProperties>
</file>