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2"/>
        <w:gridCol w:w="4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inni uczniowie ― łódką przybyli, nie bowiem byli daleko od ― ziemi ale jakieś z łokci dwieście, ciągnąc ― sieć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rybami.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inni uczniowie łódeczką przybili nie bowiem byli daleko od ziemi ale około z łokci dwieście ciągnąc sieć z rybami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uczniowie przypłynęli łódką – byli bowiem niedaleko od brzegu, około dwustu łokci* – ciągnąc sieć z rybami.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inni uczniowie łódką przybyli, nie bowiem byli daleko od ziemi, ale jakieś z łokci dwieście, ciągnąc sieć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inni uczniowie łódeczką przybili nie bowiem byli daleko od ziemi ale około z łokci dwieście ciągnąc sieć (z) rybami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100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2024-04-20T03:38:58Z</dcterms:modified>
</cp:coreProperties>
</file>