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2"/>
        <w:gridCol w:w="3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 ― faryzeuszy, Nikodem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mu, przełożony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spośród faryzeuszów, na imię mu było Nikodem,* ** dostojnik żydowski.***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faryzeuszów, Nikodem (na) imię mu, przywódca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Nikodem, Νικόδημος, czyli: pogromca tłumu. Bywa utożsamiany z Naqdimonem ben Gurionem, bogatym obywatelem Jerozolimy, który zaopatrywał pielgrzymów w wodę i który przebywał w tym mieście w czasie jego oblężenia w 70 r. Jeśli tak było, to w czasie rozmowy z Jezusem Nikodem liczył ok. 40 lat (&lt;x&gt;500 3:1&lt;/x&gt;L.).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7:50&lt;/x&gt;; &lt;x&gt;500 19:39&lt;/x&gt;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dostojnik żydowski, ἄρχων τῶν Ἰουδαίων, </w:t>
      </w:r>
      <w:r>
        <w:rPr>
          <w:rtl/>
        </w:rPr>
        <w:t>הַּיְהּודִים קְצִין</w:t>
      </w:r>
      <w:r>
        <w:rPr>
          <w:rtl w:val="0"/>
        </w:rPr>
        <w:t xml:space="preserve"> , l. przywódca żydowski, być może członek Sanhedrynu (&lt;x&gt;500 3:1&lt;/x&gt;L.).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2024-03-29T15:05:05Z</dcterms:modified>
</cp:coreProperties>
</file>