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mówimy o tym, co wiemy, i świadczymy o tym, co widzieliśmy,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zaprawdę powiadam ci, że co wiemy,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mówimy, a co widzieliśmy,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świadczymy, ale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iż co wiemy, mówimy, a cośmy widzieli, świadczymy: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tobie, iż co wiemy, mówiemy; a cochmy widzieli, świadczymy,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ci, że to mówimy, co wiemy, i o tym świadczymy, cośmy widzieli, a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ci, co wiemy, to mówimy, i co widzieliśmy, o tym świadczymy, ale 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że to, co wiemy, mówimy i świadczymy o tym, co ujrzeliśmy,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Głosimy to, co wiemy, i dajemy świadectwo o tym, co zobaczyliśmy, jednak 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cię: mówimy, co wiemy, i zaświadczamy o tym, co widzieliśmy, lecz 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że mówię o tym, co wiem i świadczę o tym, co widziałem, a mimo to nie przyjmujecie mojego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mówimy to, co wiemy, i dajemy świadectwo o tym, cośmy widzieli, a nie przyjmujecie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що те, що знаємо, - говоримо, і про те, що бачили, - свідчимо; та нашого свідчення не приймаєте.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ci, że które od przeszłości wiemy obecnie gadamy, i które od przeszłości widzimy obecnie świadczymy, i to świadectwo nasze nie bierzecie.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ci, że co wiemy mówimy i co widzieliśmy świadczymy, a naszego świadectwa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Doprawdy! Powiadam ci, że to, o czym mówimy, wiemy, a to, czego dajemy dowody, widzieliśmy, ale wy nie uznajecie naszych dowodów!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Mówimy to, co wiemy, i świadczymy o tym, co widzieliśmy, ale nie przyjmujcie naszego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mówię o tym, co dobrze znam i co sam widziałem, ale wy nie uznajecie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2024-04-24T11:18:13Z</dcterms:modified>
</cp:coreProperties>
</file>