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― Bóg ― Syna na ― świat, aby sądziłby ― świat, ale aby zostałaby ocalony ― świat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posłał* Bóg Syna na świat, aby (Ten) osądził** świat,*** ale aby świat był przez Niego zbawiony.****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wysłał Bóg Syna na świat, aby osądził* świat, ale aby wybawiony został świat przez niego.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10:36&lt;/x&gt;; &lt;x&gt;500 11:42&lt;/x&gt;; &lt;x&gt;500 17:8&lt;/x&gt;; &lt;x&gt;500 20:21&lt;/x&gt;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osądził, κρίνῃ, l. sądził : 3 os. con. aor. i praes. act. są identyczne.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5:22&lt;/x&gt;; &lt;x&gt;500 8:15-16&lt;/x&gt;; &lt;x&gt;510 17:31&lt;/x&gt;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uratowany, ἀλλ᾽ ἵνα σωθῇ ὁ κόσμος δι᾽ αὐτου.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53:11&lt;/x&gt;; &lt;x&gt;470 1:21&lt;/x&gt;; &lt;x&gt;490 2:11&lt;/x&gt;; &lt;x&gt;490 19:10&lt;/x&gt;; &lt;x&gt;500 1:29&lt;/x&gt;; &lt;x&gt;500 12:47&lt;/x&gt;; &lt;x&gt;610 1:15&lt;/x&gt;; &lt;x&gt;610 2:5-6&lt;/x&gt;; &lt;x&gt;690 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Wydał wyrok (potępiający).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2024-04-20T15:07:13Z</dcterms:modified>
</cp:coreProperties>
</file>