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99"/>
        <w:gridCol w:w="52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powiedział: Nie może człowiek wziąć nic jeśli nie będzie dane mu z  ―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jest w stanie niczego wziąć, jeśli nie jest mu to dane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Jan i rzekł: Nie może człowiek brać ani jednego, jeśli nie będzie dane mu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powiedział nie może człowiek wziąć niczego jeśli nie byłoby które jest dane mu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odpowiedział: Człowiek nie może wziąć niczego, jeśli nie jest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Jan: Człowiek nie może otrzymać niczego, jeśli mu nie będzie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jeźliby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Jan i rzekł: Nie może nic wziąć człowiek, jeśliby mu nie było dano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to Jan odrzekł: Człowiek nie może otrzymać niczego, co by mu nie było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Jan, odpowiadając, rzekł: Nie może człowiek niczego wziąć, jeśli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Jan odpowiedział: Człowiek nie może otrzymać niczego, jeśli nie będzie mu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odparł: „Człowiek nie może posiadać niczego, czego wpierw nie otrzymał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na to odrzekł: „Nie może człowiek wziąć niczego, jeśli nie jest mu dane z nieba.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Jan odpowiedział: - Nie można mieć niczego ponad to, co daje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Jan im odpowiedział: - Człowiek nie może sobie przypisywać niczego, co mu nie jest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Іван і сказав: Людина не може нічого приймати, якщо не буде дано їй з неба.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dla odpowiedzi ten (nieokreślony) Ioannes i rzekł: Nie może nieokreślony człowiek brać ani jedno, jeżeli ewentualnie nie ewentualnie jest od przedtem dane mu z wiadomego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Jan odpowiadając, rzekł: Człowiek nie jest w stanie wziąć ani jednego, jeśli mu to nie będzie dane z 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Jochanan odpowiedział: "Nikt nie może niczego otrzymać, jeśli nie zostało mu to dane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Odpowiadając, Jan rzekł: ”Człowiek nie może otrzymać ani jednej rzeczy, jeśli mu nie została dana z 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—Nikt nie może wziąć czegoś, czego nie otrzymał z nieba—odpowiedział Jan.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19:11&lt;/x&gt;; &lt;x&gt;650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2024-04-25T10:29:24Z</dcterms:modified>
</cp:coreProperties>
</file>