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7"/>
        <w:gridCol w:w="3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2024-03-28T18:08:57Z</dcterms:modified>
</cp:coreProperties>
</file>