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7"/>
        <w:gridCol w:w="4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bowiem wysłał ― Bóg ― wypowiedzi ― Boga mówi, nie bowiem z  miary daje ―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wysłał Bóg wypowiedzi Boga mówi bez bowiem z miary daje Bóg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którego Bóg posłał, wypowiada słowa Boga; gdyż (Bóg) daje Ducha bez miary.*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bowiem wysłał Bóg, słowa Boga mówi. nie bowiem z miary* daje Ducha.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wysłał Bóg wypowiedzi Boga mówi bez bowiem z miary daje Bóg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Midrasz Rabba, komentując &lt;x&gt;30 15:2&lt;/x&gt;, stwierdza, że Duch Święty spoczął na prorokach w pewnej mierze.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42:1&lt;/x&gt;; &lt;x&gt;470 12:18&lt;/x&gt;; &lt;x&gt;490 4:18&lt;/x&gt;; &lt;x&gt;510 10:38&lt;/x&gt;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mierząc, bez miary.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2024-04-26T09:31:09Z</dcterms:modified>
</cp:coreProperties>
</file>