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Amen Amen mówię ci, jeśli nie kto zostałby urodzony z wody i Ducha, nie może wejść do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 cię, jeśli ktoś nie zostanie zrodzony z wody i Ducha,* nie zdoła wejść do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jeśli nie ktoś zostanie zrodzony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zapewniam, że kto się nie narodzi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 powiadam ci: Jeśli się ktoś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ci: Jeźliby się kto nie narodził z wody i z Ducha, nie może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Zaprawdę, zaprawdę powiadam ci: jeśli się kto nie odrodzi z wody a z ducha świętego,* nie może wniść do królestwa Bożego. [komentarz AS: Wujek dał tu "ducha świętego"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zaprawdę, powiadam ci, jeśli się ktoś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ci, jeśli się kto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Zapewniam, zapewniam cię, jeśli się ktoś nie narodzi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„Uroczyście zapewniam cię: Jeśli ktoś nie narodzi się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jeśli ktoś nie narodzi się z wody i Ducha, nie jest zdolny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tobie, jeśliby się kto nie narodził z wody i z ducha, nie może wniść do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Zaprawdę, zaprawdę powiadam ci: Kto nie narodzi się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тобі: коли хто не народиться з води і Духа, не може ввійти до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Iesus: Istotne istotnego powiadam ci, jeżeliby nie ktoś zostałby zrodzony z wody i nieokreślonego ducha, nie może wejść do tej królewskiej władzy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 powiadam ci, jeśli ktoś nie zostanie zrodzony z wody i Ducha, nie jest w stanie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"Tak, w istocie, powiadam ci, że jeśli się człowiek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”Zaprawdę, zaprawdę ci mówię: Jeżeli ktoś nie narodzi się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—Jeszcze raz cię zapewniam—powtórzył Jezus—że jeśli człowiek nie narodzi się z wody i z Ducha, nie wejdzie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&lt;x&gt;510 22:16&lt;/x&gt;;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2024-03-28T08:32:08Z</dcterms:modified>
</cp:coreProperties>
</file>