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gdzie chce wieje, i ― odgłos jego słyszysz, ale nie wiesz skąd przychodzi i gdzie odchodzi. Tak jest każdy ― zrodzony z 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chce,* i jego szum słyszysz, ale nie pojmujesz, skąd nadciąga i dokąd zmierza; tak jest z każdym, kto został zrodzony z 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Wiatr* gdzie chce dmie, i głos jego słyszysz, ale nie wiesz skąd przychodzi i gdzie odchodzi. Tak jest każdy zrodzony z Ducha.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11:5&lt;/x&gt;; &lt;x&gt;330 37:9&lt;/x&gt;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Wiatr, duch, tchnienie - jedno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2024-04-24T22:45:25Z</dcterms:modified>
</cp:coreProperties>
</file>