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3"/>
        <w:gridCol w:w="3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Mu: Jak może to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Nikodem i rzekł mu: Jak może to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2024-04-24T23:38:06Z</dcterms:modified>
</cp:coreProperties>
</file>