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05"/>
        <w:gridCol w:w="4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poznawszy ― Pan, że usłyszeli ― Faryzeusze, że Jezus więcej uczniów czyni i zanurza niż Jan,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poznał Pan że usłyszeli faryzeusze że Jezus więcej uczniów czyni i zanurza niż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gdy Jezus dowiedział się, że faryzeusze usłyszeli, że Jezus zyskuje więcej uczniów i (więcej) chrzci niż Jan*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więc poznał Jezus*, że usłyszeli faryzeusze, że Jezus liczniejszych uczniów czyni i zanurza niż Jan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poznał Pan że usłyszeli faryzeusze że Jezus więcej uczniów czyni i zanurza niż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gdy Jezus dowiedział się, że faryzeusze usłyszeli, iż zyskuje On więcej uczniów i chrzci więcej niż Jan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Pan poznał, że faryzeusze usłyszeli, iż Jezus więcej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czynił uczniami i chrzcił niż Jan;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poznał Pan, iż usłyszeli Faryzeuszowie, że Jezus więcej uczniów czynił i chrzcił niżeli Jan,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poznał Jezus, iż usłyszeli Faryzeuszowie, że Jezus więcej uczniów czyni i chrzci niżli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Pan dowiedział się, że faryzeusze usłyszeli, iż Jezus pozyskuje sobie więcej uczniów i chrzci więcej niż Jan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Pan się dowiedział, że faryzeusze usłyszeli, iż Jezus zyskuje więcej uczniów i więcej chrzci niż Jan,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dowiedział się, że faryzeusze usłyszeli, iż więcej uczniów zyskuje i chrzci niż Jan,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dowiedział się, że do faryzeuszów dotarła wiadomość, iż gromadzi więcej uczniów i częściej chrzci aniżeli Jan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dowiedział się, że faryzeusze usłyszeli, że On, Jezus, więcej zdobywa uczniów i więcej chrzci niż Jan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Faryzeusze słyszeli, że Jezus pozyskał sobie uczniów i chrzci więcej niż Jan,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się dowiedział, że faryzeusze usłyszeli, iż On chrzci i zyskuje więcej uczniów aniżeli Jan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Щойно Ісус зрозумів, що фарисеї почули, ніби він збирає та хрестить учнів більше ніж Іван,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rozeznał Iesus, że usłyszeli farisaiosi że Iesus liczniejszych uczniów czyni i zanurza niż Ioannes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się Jezus dowiedział, że faryzeusze usłyszeli, iż Jezus czyni i chrzci liczniejszych uczniów niż Jan,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dowiedział się, że p'ruszim usłyszeli, że czyni On i zanurza więcej talmidim niż Jochanan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Pan spostrzegł, że faryzeusze usłyszeli, iż Jezus czyni i chrzci więcej uczniów niż Jan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Jezus otrzymał wiadomość, że faryzeusze już wiedzą, iż pozyskuje i chrzci więcej uczniów niż Jan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Wiele rękopisów "Pan".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2024-04-25T14:36:17Z</dcterms:modified>
</cp:coreProperties>
</file>