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3"/>
        <w:gridCol w:w="4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jej: Odchodź, zawołaj ― męża twojego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odchodź zawołaj męża swego i przyjdź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Idź, zawołaj swojego męża i przyjdź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twego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odchodź zawołaj męża swego i przyjdź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Idź, zawołaj swego męża i wróć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Idź, zawołaj swego męża i przyjdź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swego, a przyjdź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Idź, zawołaj męża twego a przydź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jej odpowiedział: Idź, zawołaj swego męża i wróć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swego i wróć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jej: Idź, zawołaj swojego męża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polecił jej: „Idź, zawołaj swojego męża i przyjdźcie tutaj”.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zawołaj swego męża i przyjdź tu”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twego, a przydź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jej: - Idź, zawołaj twego męża i wracaj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[Ісус]: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Іди, поклич свого чоловіка і приходь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jej: Prowadź się pod zwierzchnictwem moim, przygłoś męża twojego i przyjdź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Idź, zawołaj swojego męża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jej: "Idź, zawołaj swojego męża i wróć tu".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niej: ”Idź, zawołaj swego męża i przyjdź tutaj”.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 najpierw i przyprowadź męża—rzekł do niej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2024-04-25T17:36:39Z</dcterms:modified>
</cp:coreProperties>
</file>