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5"/>
        <w:gridCol w:w="3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2024-03-28T19:46:27Z</dcterms:modified>
</cp:coreProperties>
</file>