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4"/>
        <w:gridCol w:w="3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―chociaż Jezus sam nie zanurzał, ale ― uczniowie Jego,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chrzcił,* tylko Jego uczniowie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właściwie Jezus sam nie zanurzał, ale uczniowie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 tylko Jego uczniowie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lecz jego uczniowie);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ale uczniowie jego),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Jezus nie chrzcił, ale uczniowie jego),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 lecz Jego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sam Jezus nie chrzcił, ale jego uczniowie)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chrzcił, lecz Jego uczniowie,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On sam chrzcił, tylko Jego uczniowie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chociaż sam Jezus nie chrzcił, lecz Jego uczniowie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jakkolwiek sam Jezus nie chrzcił, tylko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ściśle mówiąc Jezus sam nie chrzcił, lecz Jego uczniowie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хоч сам Ісус не хрестив, а його учні,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 każdym razie Iesus sam nie zanurzał ale uczniowie jego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przecież sam Jezus nie chrzcił, ale jego uczniowie),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(choć to nie sam Jeszua zanurzał, ale Jego talmidim),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właściwie sam Jezus nie chrzcił, tylko jego uczniowie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(chociaż Jezus osobiście nikogo nie chrzcił, ale czynili to Jego uczniowie).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2024-04-26T05:00:29Z</dcterms:modified>
</cp:coreProperties>
</file>