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8"/>
        <w:gridCol w:w="4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― Jezus: Wierz mi, kobieto, że przychodzi godzina, kiedy ani na ― górze tej ani w Jerozolimie będziecie oddawali cześć ―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uwierz Mi że przychodzi godzina gdy ani na górze tej ani w Jerozolimie będziecie oddawali cześć Ojcu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Wierz mi, kobieto, nadchodzi godzina,* kiedy ani na tej górze, ani w Jerozolimie nie będziecie oddawali czci Ojcu.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 mi, kobieto. ze przychodzi godzina, gdy ani na górze tej, ani w Jerozolimie kłaniać się będziecie* Ojcu.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uwierz Mi że przychodzi godzina gdy ani na górze tej ani w Jerozolimie będziecie oddawali cześć Ojcu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2024-04-24T23:00:43Z</dcterms:modified>
</cp:coreProperties>
</file>